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1123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г. Сургут, ул. Гагарина, д. 9,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ч.1 ст.12.26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Разградского Константина Кирилловича, </w:t>
      </w:r>
      <w:r>
        <w:rPr>
          <w:rStyle w:val="cat-UserDefinedgrp-29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Разградский К.К.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ул. Крылова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0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законное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является уголовно наказуемым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Разградский К.К.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Разградского К.К.</w:t>
      </w:r>
    </w:p>
    <w:p>
      <w:pPr>
        <w:spacing w:before="0" w:after="0"/>
        <w:ind w:left="708" w:firstLine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</w:t>
      </w:r>
      <w:r>
        <w:rPr>
          <w:rFonts w:ascii="Times New Roman" w:eastAsia="Times New Roman" w:hAnsi="Times New Roman" w:cs="Times New Roman"/>
          <w:sz w:val="28"/>
          <w:szCs w:val="28"/>
        </w:rPr>
        <w:t>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21 октября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Разградский К.К.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Разградский К.К. 27.04.2024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63 по ул. Крылова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Сургута ХМАО-Югры, управляя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1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опьянения, что не является уголовно наказуемым деянием, чем нарушил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  <w:sz w:val="28"/>
          <w:szCs w:val="28"/>
        </w:rPr>
        <w:t>27.04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Разградский К.К.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управлял т/с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запах алкоголя изо рта, нарушение речи, неустойчивость позы, 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86 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035054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27.04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отказом от прохождения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Разградский К.К.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ГИБДД УМВД России по г. Сургуту;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Разградского К.К.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вывод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Разградского К.К.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12.26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Разградского К.К.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имущественное положение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Разградского Константина Кирилловича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штрафа в размере 30 000 (тридцати тысяч) </w:t>
      </w:r>
      <w:r>
        <w:rPr>
          <w:rFonts w:ascii="Times New Roman" w:eastAsia="Times New Roman" w:hAnsi="Times New Roman" w:cs="Times New Roman"/>
          <w:sz w:val="28"/>
          <w:szCs w:val="28"/>
        </w:rPr>
        <w:t>рублей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Разградскому К.К.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22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мая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1123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___________________Н.С. Десяткина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007162163; ОКТМО г. Сургута 718 76 000; ИНН 860 101 0390; КПП 860 101 001; КБК </w:t>
      </w:r>
      <w:r>
        <w:rPr>
          <w:rFonts w:ascii="Times New Roman" w:eastAsia="Times New Roman" w:hAnsi="Times New Roman" w:cs="Times New Roman"/>
          <w:sz w:val="22"/>
          <w:szCs w:val="22"/>
        </w:rPr>
        <w:t>18811601123010001140; кор.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 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11690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7">
    <w:name w:val="cat-UserDefined grp-29 rplc-7"/>
    <w:basedOn w:val="DefaultParagraphFont"/>
  </w:style>
  <w:style w:type="character" w:customStyle="1" w:styleId="cat-UserDefinedgrp-30rplc-17">
    <w:name w:val="cat-UserDefined grp-30 rplc-17"/>
    <w:basedOn w:val="DefaultParagraphFont"/>
  </w:style>
  <w:style w:type="character" w:customStyle="1" w:styleId="cat-UserDefinedgrp-31rplc-32">
    <w:name w:val="cat-UserDefined grp-31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